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2-49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17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«РУБЛЕВ-ФИНАНС» к Чижковой Евгении Федоровне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«РУБЛЕВ-ФИНАНС» к Чижковой Евгении Федоровне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Чижковой Евгении Федоровны, </w:t>
      </w:r>
      <w:r>
        <w:rPr>
          <w:rStyle w:val="cat-PassportDatagrp-17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«РУБЛЕВ-ФИНАНС», ИНН </w:t>
      </w:r>
      <w:r>
        <w:rPr>
          <w:rStyle w:val="cat-PhoneNumbergrp-19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задолженность по договору займа № 729024316 от 17.04.2021 в сумме 34 800 рублей, из них: 16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000 рублей – сумма основного долга, 18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066 рублей 30 копеек – сумма процентов за пользование займом, 733 рубля 70 копеек – сумма штрафов, а также судебные расходы по оплате государственной пошлины в размере 1 244 рубля, почтовые расходы в сумме 63 рубля, а всего взыскать 36 107 (тридцать шесть тысяч 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семь)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И.о. мирового судьи судебного участка №11 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«_____» ______________ 2024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0"/>
          <w:szCs w:val="20"/>
        </w:rPr>
        <w:t>2-49-2611/2023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 Т.И. Слесарева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7rplc-9">
    <w:name w:val="cat-PassportData grp-17 rplc-9"/>
    <w:basedOn w:val="DefaultParagraphFont"/>
  </w:style>
  <w:style w:type="character" w:customStyle="1" w:styleId="cat-PhoneNumbergrp-19rplc-11">
    <w:name w:val="cat-PhoneNumber grp-19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